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Островскому Павлу Сергеевичу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Островскому Павлу Сергеевичу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Островско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3172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Островского Павла Сергеевича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14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